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Стоцкой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Светланы Леонтьевны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>ЧМУ «Центр паллиативной медицины «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Стоцкая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Стоцкая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С.Л.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Стоцкой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Стоцкой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Стоцкой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Стоцкой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Стоцкую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Светлану Леонтьевну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0412365400665006302415133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7rplc-12">
    <w:name w:val="cat-ExternalSystemDefined grp-27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2rplc-33">
    <w:name w:val="cat-PhoneNumber grp-22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